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wyjdą sprzed mojego oblicza posłańcy w okrętach, aby przestraszyć beztroskich Kuszytów, i ból ich ogarnie w dniu (upadku) Egiptu – bo oto 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2024-05-21T02:42:52Z</dcterms:modified>
</cp:coreProperties>
</file>