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nadciąga na tę ziemię, zatrąbi na rogu i ostrzeże lud,*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zauważa nadciągającą armię, dmie w róg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zobaczy nadciągający miecz na tę ziemię, zadmie w trąbę i ostrzeże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miecz przychodzący na onę ziemię, zatrąbiłby w trąbę i przestrzegłby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 ujźrzał miecz przychodzący na ziemię, a zatrąbiłby w trąbę i dałby znać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widzi, że miecz przychodzi na kraj, i w trąbę dmie, i ostrzega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widząc, że miecz spada na kraj, zatrąbi na rogu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 zobaczy miecz nadchodzący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on miecz spadający na kraj, zagra na rogu i ostrzeże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[gdy] ujrzy miecz nadciągający na kraj, zadmie w róg i ostrzeże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меч, що приходить на землю, і затрубить трубою і дасть знак народові,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widzi nadciągający na tą ziemię miecz, uderza w trąbę i ostrzega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widzi miecz przychodzący na kraj i dmie w róg, i ostrzega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4:19&lt;/x&gt;; &lt;x&gt;370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2024-05-30T17:00:19Z</dcterms:modified>
</cp:coreProperties>
</file>