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moje wzburzenie* za ich krew, którą przelali na tej ziemi, i skalali ją** swymi posążkami.***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mój gniew za krew, którą przelali w swym kraju, i za skalanie go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swój gniew z powodu krwi, którą wylali na ziemię, i z powodu ich bożków, którymi ją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wylałem gniew mój na nich dla krwi, którą wylali na ziemię, i dla plugawych bałwanów ich, któremi ją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rozgniewanie moje na nie dla krwie, którą rozlewali po ziemi i bałwanami swemi zmazali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wylałem na nich swe oburzenie z powodu krwi, którą w kraju przelali, i z powodu bożków, którymi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moją złość na nich za krew, którą przelali na tej ziemi, kalając ją swoimi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Moje oburzenie za krew, którą rozlali w tym kraju. Za ich bożki, którymi ją splamili.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moje oburzenie za krew, którą przelali w tej ziemi, i za ich bożki, którymi ją splamili.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przeto mój gniew na nich za krew, którą rozlali w kraju, i za ich bożki, które ją uczyniły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вилив на них мій гнів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powodu krwi, którą wylewali na ziemi i skalania swoimi bałwanami, wylałem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na nich wylewać swą złość z powodu krwi przelanej w kraju, który zanieczyścili swymi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7:8&lt;/x&gt;; &lt;x&gt;330 9:8&lt;/x&gt;; &lt;x&gt;330 14:19&lt;/x&gt;; &lt;x&gt;330 20:8&lt;/x&gt;; &lt;x&gt;330 22:22&lt;/x&gt;; &lt;x&gt;330 30:15&lt;/x&gt;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18:28&lt;/x&gt;; &lt;x&gt;50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36:18&lt;/x&gt; wg G: I wylałem na nich mój gniew, καὶ ἐξέχεα τὸν θυμόν μου ἐπ᾽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2024-05-31T18:49:27Z</dcterms:modified>
</cp:coreProperties>
</file>