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5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zabiorę was spośród narodów, i zgromadzę was ze wszystkich ziem – i sprowadzę was do waszej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was spośród narodów. Zgromadzę was ze wszystkich ziem. Sprowadzę was do waszej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was bowiem spośród narodów, zgromadzę was ze wszystkich ziem i przyprowadzę was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 zbiorę z narodów, i zgromadzę was ze wszystkich ziem, i przywiodę was do ziemi waszej;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zabiorę was z narodów i zgromadzę was ze wszytkich ziem, i przywiodę was do ziemie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was spośród ludów, zbiorę was ze wszystkich krajów i przyprowadzę was z powrotem do waszego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zabiorę was spośród narodów, i zgromadzę was ze wszystkich ziem; i sprowadzę was do waszej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was spośród narodów, zgromadzę was ze wszystkich krajów i wprowadzę was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was spomiędzy narodów, zgromadzę was ze wszystkich krajów i wprowadzę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was z narodów, zgromadzę was ze wszystkich krajów i wprowadzę was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візьму вас з народів і зберу вас з усіх країн і введу вас до вашої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Zbiorę was z pośród narodów, zgromadzę was ze wszystkich krajów i przyprowadzę was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was spośród unarodów, i pozbieram was ze wszystkich krajów, i wprowadzę was na waszą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2024-05-31T13:12:56Z</dcterms:modified>
</cp:coreProperties>
</file>