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 sąsiadujące z wami, że Ja, JAHWE, odbudowałem to, co było zburzone, i zasadziłem tam, gdzie były pustki. Ja, JAHWE, tak postanowiłem — i tak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narody, które wokół was pozostaną, poznają, że ja, JAHWE, odbudowałem to, co zburzone, i zasadziłem to, co spustoszone.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narody, którekolwiek zostną około was, żem Ja Pan pobudował rozwaliny, a nasadził miejsca spustoszone. Ja Pan mówiłem,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którzykolwiek zostaną około was, że ja, JAHWE, zbudowałem rozwalone i nasadziłem niesprawione, ja, JAHWE, mówiłem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pogańskie, które wokoło was pozostaną, poznają, że Ja, Pan, to, co zburzone, znowu odbudowałem, a to, co opuszczone, znowu zasadziłem. Ja, Pan, to powiedziałem i to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wokoło nas pozostały, że Ja, Pan, odbudowałem to, co było zburzone, zasadziłem to, co było spustoszone; Ja, Pan, powiedziałem to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pozostały wokół was, że Ja jestem Panem. Odbudowałem to, co było zburzone.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narody, które pozostały wokół was, że Ja jestem JAHWE. Odbuduję to, co było zburzone. Obsieję to, co było spustoszone. Ja, JAHWE, powiedziałem to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ludy, które ostały się wokół was, że Ja jestem Jahwe. Odbudowałem to, co było rozwalone,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 народи, які лиш осталися довкруги вас, що Я Господь збудував знищене, і посадив вигублене.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co pozostaną wokół was, poznają, że Ja, WIEKUISTY, odbudowałem rozwalone i zasadziłem opuszczone. Ja to wypowiedziałem, WIEKUISTY, i spełnię!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pozostaną wokół was, będą musiały poznać, że ja, JAHWE, zbudowałem to, co było zburzone, obsadziłem to, co było spustoszone. Ja, JAHWE, powiedziałem i to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2024-05-31T09:07:01Z</dcterms:modified>
</cp:coreProperties>
</file>