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słuchajcie, góry Izraela, Słowa Wszechmocnego JAHWE: Tak mówi Wszechmocny JAHWE do gór i pagórków, do parowów i dolin, do spustoszonych ruin i do opuszczonych miast, które stały się łupem i pośmiewiskiem dla reszty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 BOGA. Tak mówi Pan BÓG do gór i pagórków, do strumieni i dolin, do spustoszonych ruin i opuszczonych miast, które stały się łupem i pośmiewiskiem dla reszty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góry Izraelskie! słuchajcie słowa panującego Pana. Tak mówi panujący Pan górom i pagórkom, strumieniom i dolinom, pustyniom, obalinom, i miastom opuszczonym, które są na splundrowanie, i na pośmiewisko ostatkowi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góry Izraelskie, słuchajcie słowa JAHWE Boga. To mówi JAHWE Bóg górom i pagórkom, potokom i dolinom, i puszczom, obalinom i miastom opuszczonym, które zburzone są i wyśmiane od innych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izraelskie, słuchajcie słowa Pańskiego: Tak mówi Pan Bóg do gór i pagórków, do parowów i dolin, do opustoszałych ruin i opuszczonych miast, które stały się łupem i urągowiskiem reszty ludów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izraelskie, słuchajcie słowa Wszechmocnego Pana: Tak mówi Wszechmocny Pan do gór i pagórków, do parowów i dolin, do spustoszonych ruin i do opuszczonych miast, które stały się łupem i przedmiotem szyderstwa pozostałych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 BOGA: Tak mówi Pan BÓG górom, pagórkom, potokom i dolinom, spustoszonym ruinom, opuszczonym miastom, które stały się łupem i pośmiewiskiem dla reszty narodów będących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JAHWE BOGA: Tak mówi JAHWE BÓG górom, pagórkom, potokom i dolinom, spustoszonym ruinom, opuszczonym miastom, które stały się łupem i pośmiewiskiem dla reszty sąsiednich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Pana, Jahwe: Tak mówi Pan, Jahwe, górom, pagórkom, potokom i dolinom, zrujnowanym pustkowiom, opuszczonym miastom, które były łupem i pośmiewiskiem dla reszty ludów, jakie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гори Ізраїля, послухайте господнє слово. Так говорить Господь до гір і горбів і потоків і долин і спустошених і вигублених і осталих міст, які були на розграблення і на потоптання для тих народів, що осталися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góry Israela posłuchajcie Pana, WIEKUISTEGO! Tak mówi Pan, WIEKUISTY, do gór i pagórków, do parowów i dolin, do opustoszałych zwalisk i opuszczonych miast, które stały się łupem oraz urągowiskiem dla pozostałych,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góry Izraela, posłuchajcie słowa Wszechwładnego Pana, Jehowy! Oto, co Wszechwładny Pan, JAHWE, rzekł do gór i do wzgórz, do łożysk strumieni oraz do dolin i do opustoszałych miejsc, które zostały spustoszone, jak również do opuszczonych miast, które stały się przedmiotem grabieży i szyderstwa dla pozostałych spośród okolicznych narodów;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2024-05-31T23:06:51Z</dcterms:modified>
</cp:coreProperties>
</file>