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w mięśnie, i powlokę was skórą, i dam wam ducha, i ożyjecie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2024-05-09T07:00:54Z</dcterms:modified>
</cp:coreProperties>
</file>