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mojej gorliwości, w ogniu mojego gniewu przemówię. Czy w tym dniu nie nastąpi w ziemi Izraela wielkie trzęsienie?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mojej gorliwości, w moim płomiennym gniewie przemówię. W tym dniu dojdzie w ziemi Izraela do wielkiego trzęsienia!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 w swojej gorliwości i w ogniu swojego gniewu: Zaprawdę, w tym dniu będzie wielkie trzęsienie w 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gorliwości mojej, i w ogniu gniewu mego mówić będę, że dnia onego będzie wielki rozruch w ziemi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rzewniwości mojej, w ogniu gniewu mego mówiłem. Bo dnia onego będzie wielki rozruch w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uniesieniu, w ogniu mego gniewu, mówię to: Zaiste, w owym dniu przyjdzie wielkie trzęsienie ziemi na kraj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w mojej gorliwości - w żarze mojej popędliwości: Zaiste, w owym dniu będzie wielkie trzęsienie ziemi w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gorliwości, w ogniu Mego gniewu powiedziałem: Naprawdę w tym dniu nastąpi wielkie trzęsienie w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zapalczywości, w ogniu mojego gniewu powiedziałem: Przysięgam, że w tym dniu sprowadzę na Izraela wielkie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mej żarliwości, w ogniu mego oburzenia powiedziałem: Zaprawdę, w dniu tym będzie wielkie poruszenie na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ревнощі. В огні мого гніву Я заговорив: Поправді в тому дні буде велике трясіння в землі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Moim uniesieniu, w ogniu Mojego oburzenia to powiadam: Zaprawdę, owego dnia będzie wielki wstrząs na ziemi israelskiej.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przemówię w swej zapalczywości, w ogniu swego strasznego gniewu. Zaiste, w owym dniu nastąpi w ziemi izraelskiej wielkie trzęsienie.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2024-05-31T11:13:24Z</dcterms:modified>
</cp:coreProperties>
</file>