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4"/>
        <w:gridCol w:w="57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(Jest) Gomer* i wszystkie jego oddziały.** Są z tobą Bet-Togarma*** (z) zakątków północy, wszystkie jej oddziały, liczne ludy.****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Gomer i wszystkie jego wojska, i Bet-Togarmę z zakątków północy wraz ze wszystkimi jej wojskami, liczną armią.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Gomer i wszystkie jego oddziały, dom Togarmy z północnych stron i wszystkie jego oddziały, liczne narody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Gomer i wszystkie hufy jego, dom Togormy mieszkającego w stronach północnych, i wszystkie poczty jego, narodów wiele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Gomer i wszytkie ufy jego, dom Togormy, strony północne i wszytka siła jego, i narodowie mnodzy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Gomer i całe jego wojsko, mieszkańcy Togarma na najdalszej północy i całe jego wojsko, rozliczne ludy są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Gomer i wszystkie jego hufce. Z tobą są Bet-Togarma z najdalszej północy, wszystkie jego hufce i liczne ludy.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Gomer i wszystkie jego oddziały. Dom Togarmy z dalekiej północy i wszystkie jego oddziały. Będą z tobą liczne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Gomer i wszystkie jego oddziały; Bet-Togarma z dalekiej północy i wszystkie jego oddziały. Staną przy tobie liczne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Gomer i wszystkie jego oddziały, Dom Togarma z dalekiej północy i wszystkie jego zastępy, liczne narody będą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Ґомер і всі, що з ним, дім Терґама від кінця півночі і всіх, що довкруги нього, і з тобою численні народи.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Gomer i wszystkie jego lotne zastępy, dom Togarmy z krańców Północy oraz wszystkie jego lotne zastępy – wiele narodów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Gomer i wszystkie jego hufce, dom Togarmy z najdalszych stron północy i wszystkie jego hufce, wiele ludów z tobą.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Gomer : Cymmeryci; wyparci przez Scytów  na pd  M.  Czarnego,  do  Anatolii  (wsp. Turcja).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hufiec, </w:t>
      </w:r>
      <w:r>
        <w:rPr>
          <w:rtl/>
        </w:rPr>
        <w:t>אֲגַף</w:t>
      </w:r>
      <w:r>
        <w:rPr>
          <w:rtl w:val="0"/>
        </w:rPr>
        <w:t xml:space="preserve"> (’agaf), od as. agappu.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&lt;x&gt;330 27:14&lt;/x&gt;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 koalicja  siedmiu  państw: pn  (Mesech, Tubal, Gomer, Bet-Togarma), pd-zach (Kusz i Put) i wsch (Persja).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2024-06-03T18:07:45Z</dcterms:modified>
</cp:coreProperties>
</file>