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przeciw Gogowi i powiedz: Tak mówi Pan JAHWE: Oto Ja jestem przeciw tobie, Gogu, główny księciu Mesech (i) 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Prorokuj, synu człowieczy, przeciw Gogowi. Powiedz: Tak mówi Wszechmocny JAHWE: Oto Ja występuję przeciwko tobie, Gogu, który jesteś głównym panującym w Mesech i Tubal!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prorokuj przeciwko Gogowi i mów: Tak mówi Pan BÓG: Oto jestem przeciwko tobie, Gogu, naczelny księciu w 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prorokuj przeciwko Gogowi, a mów: Tak mówi panujący Pan: Otom Ja przeciwko tobie, Gogu, księciu główny w Mesechu i w Tubalu!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przeciw Gog, i rzeczesz: To mówi JAHWE Bóg: Owo ja do ciebie, Gog, książęcia głowy Mosoch i Tubal: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prorokuj przeciwko Gogowi i mów: Tak mówi Pan Bóg: Oto obracam się przeciwko tobie, Gogu, wielki książę [krajów]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przeciwko Gogowi i mów: Tak mówi Wszechmocny Pan: Oto Ja wystąpię przeciwko tobie, Gogu, główny książę w Mesech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prorokuj przeciw Gogowi i powiedz: Tak mówi Pan BÓG: Ja jestem przeciw tobie, Gogu, naczelny księciu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przeciwko Gogowi w słowach: Tak mówi JAHWE BÓG: Oto Ja wystąpię przeciwko tobie, Gogu, wielki książę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prorokuj przeciw Gogowi i mów: Tak mówi Pan, Jahwe: Oto Ja jestem przeciw tobie, Gogu, naczelny książę [ludów]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пророкуй проти Ґоґа і скажи: Так говорить Господь: Ось Я проти тебе, Ґоґе, володаря Роси, Мосоха і Товела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prorokuj przeciw Gogowi i oświadcz: Tak mówi Pan, WIEKUISTY: Oto Ja przeciw tobie, Gogu, naczelny księciu w Meszech i Tubal!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prorokuj przeciw Grogowi i powiedz: ʼTak rzekł Wszechwładny Pan, JAHWE: ”Oto jestem przeciw tobie, Gogu, główny naczelniku Meszechu i Tubalu.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2024-05-16T13:38:11Z</dcterms:modified>
</cp:coreProperties>
</file>