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1"/>
        <w:gridCol w:w="1894"/>
        <w:gridCol w:w="5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tam również miasto (o nazwie) Horda. I tak oczyszczą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2024-05-16T23:48:52Z</dcterms:modified>
</cp:coreProperties>
</file>