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Ja, JAHWE, jestem ich Bogiem – od tego dnia i nadal.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2024-05-16T12:59:59Z</dcterms:modified>
</cp:coreProperties>
</file>