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Teraz przywrócę powodzenie Jakubowi, zmiłuję się nad całym domem Izraela i okażę żarliwość dla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Już niedługo przywrócę powodzenie Jakubowi. Zmiłuję się nad całym domem Izraela. Okażę żarliwość dla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Teraz odwrócę niewolę Jakuba i zmiłuję się nad całym domem Izraela, i będę zazdrosny o moje święte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Jużci przywrócę więźniów Jakóbowych; a zmiłuję się nad wszystkim domem Izraelskim; i gorliwym będę dla imienia świętobliwości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Teraz przywrócę pojmanie Jakobowe i smiłuję się nad wszytkim domem Izraelowym, i wezmę rzewniwość dla imienia mego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Teraz odwrócę los Jakuba i zmiłuję się nad całym domem Izraela, i zatroszczę się o 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Teraz odmienię los Jakuba, zmiłuję się nad całym domem izraelskim i zadbam gorliwie o święte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Teraz odmienię los Jakuba. Ulituję się nad całym domem Izraela i będę zazdrosny o 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Teraz odmienię los Jakuba, ulituję się nad całym ludem Izraela i będę zazdrosny o 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Teraz odmienię los Jakuba, ulituję się nad całym Domem Izraela i stanę w obronie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Господь. Тепер Я поверну полон Якова і помилую дім Ізраїля і ревнуватиму за моє святе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Teraz przywrócę brańców z Jakóba oraz ulituję się nad całym domem Israela. Okażę się żarliwym z powodu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ʼA teraz przyprowadzę z powrotem jeńców z Jakuba i zmiłuję się nad całym domem Izraela; i okażę wyłączne oddanie dla mego świętego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2024-05-16T14:24:35Z</dcterms:modified>
</cp:coreProperties>
</file>