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 Izraela padniesz ty, wszystkie twoje oddziały i ludy, które są z tobą; wydam cię na żer drapieżnemu ptakowi (wśród) wszelkiego ptactwa oraz polnej zwierzynie.*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29:5&lt;/x&gt;; &lt;x&gt;330 32:4&lt;/x&gt;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2024-05-16T17:18:23Z</dcterms:modified>
</cp:coreProperties>
</file>