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Magog* i na mieszkańców wysp** (żyjących) bezpiecznie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mieszkańców wysp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żyjących bezpiecznie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Magoga i na tych, którzy bezpiecznie mieszkają na wyspach.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Magoga, i na tych, co bezpiecznie na wyspach mieszkają; a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Magog i na te, którzy mieszkają na wyspach bezpiecznie: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ogień na Magog i na żyjących bezpiecznie mieszkańców wysp,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Magog i na mieszkańców wysp żyjących bezpiecznie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na bezpiecznych mieszkańców wysp.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żyjących bezpiecznie mieszkańców wysp.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Magog i na beztroskich mieszkańców wysp.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Ґоґа, й острови будуть поселені в мирі.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Puszczę ogień na Magog oraz na tych, co bezpiecznie zamieszkują pobrzeża, więc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ześlę ogień na Magog oraz na tych, którzy bezpiecznie mieszkają na wyspach; i ludzie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wybrzeży, </w:t>
      </w:r>
      <w:r>
        <w:rPr>
          <w:rtl/>
        </w:rPr>
        <w:t>אִּיִים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2024-05-16T03:36:52Z</dcterms:modified>
</cp:coreProperties>
</file>