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Półki* zaś, (szerokości) jednej dłoni, przytwierdzone były w świątyni zewsząd dokoła. A na stołach (przygotowywano) mięso ofiarne.**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przytwierdzonych do ścian wokół stołów. Na samych stołach przygotowywano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przymocowane haki o grubości jednej dłoni, a mięso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stołach dla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Haki też wmięsz na jednę dłoń w domu wszędy w około były zgotowane, a mięso na stołach dla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kraje ich na jednę dłoń zakrzywione wewnątrz; a na stolech mięso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dokoła wewnątrz przymocowane było obrzeże szerokie na piędź, na stołach zaś leżało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brzegu stołów wokoło były przymocowane nieruchomo listwy szerokości jednej dłoni. Na stołach składano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Wystające listwy na szerokość jednej dłoni były przymocowane na zewnątrz budynku dookoła. Natomiast na stołach było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brzegów stołów wokoło były przymocowane listwy szerokości jednej dłoni. Na stołach składano mięso na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Rowki [ściekowe szerokie] na jedną dłoń były wyżłobione wewnątrz dokoła. Na stołach składano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матимуть на долоню обвід витесаний всередині довкруги і над престолами вгорі дашки, щоб покрити від дощу і від горячі.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wewnątrz, dookoła, przytwierdzone były wysokie na dłoń listwy. Na tych stołach składano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półki do stawiania przedmiotów, wokoło przytwierdzone od środka, miały szerokość jednej dłoni; a na stołach kładziono mięso daru ofiarnego.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półki, ׁ</w:t>
      </w:r>
      <w:r>
        <w:rPr>
          <w:rtl/>
        </w:rPr>
        <w:t>שְפַּתַיִם</w:t>
      </w:r>
      <w:r>
        <w:rPr>
          <w:rtl w:val="0"/>
        </w:rPr>
        <w:t xml:space="preserve"> (szefataim),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na stołach (…) ofiarne : wg G: a na stołach, od góry, dachy chroniące od deszczu i od spiekoty, καὶ ἐπὶ τὰς τραπέζας ἐπάνωθεν στέγας τοῦ καλύπτεσθαι ἀπὸ τοῦ ὑετοῦ καὶ ἀπὸ τῆς ξηρασίας.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2024-06-01T21:16:55Z</dcterms:modified>
</cp:coreProperties>
</file>