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JAHWE:* Ta brama będzie zamknięta, nie będzie otwierana i nikt przez nią nie przejdzie, gdyż JAHWE, Bóg Izraela, wszedł przez nią** – i (dlatego) będzie zamknięta.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Pan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2024-05-09T18:04:58Z</dcterms:modified>
</cp:coreProperties>
</file>