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(domu) buntu, do domu Izraela: Tak mówi Pan JAHWE: Dość już wszystkich waszych obrzydliwości, domu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2024-05-09T13:31:37Z</dcterms:modified>
</cp:coreProperties>
</file>