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3"/>
        <w:gridCol w:w="1606"/>
        <w:gridCol w:w="6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 będzie pośród nich; gdy będą wchodzić, wejdzie, i gdy będą wychodzić, wyjdzie.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2024-05-16T06:57:07Z</dcterms:modified>
</cp:coreProperties>
</file>