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barana, a na jagnięta ofiarą z pokarmów będzie tyle, ile panujący zechce ofiarować — i 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 pokarmów z efy na barana, a na baranki ofiara z pokarmów będzie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ofiara śniedna, efa na barana, i na baranki ofiara śniedna według przemożenia ręki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obiaty efi do barana, a do baranków obiatę, którą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ofiara pokarmowa z jednej efy na barana i [jedna] ofiara na baranki w ilości dowolnej oraz jeszcze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każdego barana, a ofiarą z pokarmów do jagniąt tyle, ile może; do tego oliwy jeden hin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ofiara pokarmowa to efa do barana, a do baranków złoży ofiarę pokarmową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ofiary pokarmowej: jednej efy mąki na każdego barana. Do każdego jagnięcia doda ofiarę pokarmową według swojej woli oraz hin oliwy na jedną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na barana. Na baranki zaś ofiara z pokarmów będzie jego darem dobrowolnym.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манаа, пляцок баранові і жертву ягнятам, дар його руки,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ofiarę z pokarmów – efę na barana, a na ofiarę z pokarmów przy jagniętach –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zbożową: po jednej efie na barana, na baranki zaś ofiarę zbożową, jaką może dać, a jeśli chodzi o oliwę,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2024-05-16T17:29:57Z</dcterms:modified>
</cp:coreProperties>
</file>