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zaś z pokarmów będzie efa na barana, a na jagnięta ofiarą z pokarmów będzie tyle, ile zechce dać* – i jeden 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2024-05-16T23:16:22Z</dcterms:modified>
</cp:coreProperties>
</file>