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9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książę wejdzie drogą przez przysionek bramy, to tą samą drogą wyjdzie.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2024-05-16T22:28:59Z</dcterms:modified>
</cp:coreProperties>
</file>