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ziemi przyjdzie przed oblicze JAHWE z okazji (jakichś) uroczystości,* to ten, kto wejdzie drogą bramy północnej, aby złożyć pokłon, wyjdzie drogą bramy południowej; a ten, kto wejdzie drogą bramy południowej, wyjdzie drogą bramy północnej. Nie wróci drogą bramy, którą przyszedł, lecz wyjdzie bramą przeciwległą.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 oznaczonych porach, ּ</w:t>
      </w:r>
      <w:r>
        <w:rPr>
          <w:rtl/>
        </w:rPr>
        <w:t>בַּמֹועֲדִים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2024-05-16T23:07:27Z</dcterms:modified>
</cp:coreProperties>
</file>