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danina podzielona będzie na takie (części): Dla kapłanów od strony północnej będzie dwadzieścia pięć tysięcy łokci, od strony zachodniej dziesięć tysięcy łokci szerokości, od strony wschodniej dziesięć tysięcy łokci, a od strony południowej dwadzieścia pięć tysięcy łokci długości; a świątynia JAHWE będzie w jej środku.*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świątynia (…) środku : wg G: a góra świątynna będzie w jej środku, καὶ τὸ ὄρος τῶν ἁγίων ἔσται ἐν μέσῳ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2024-05-15T13:35:19Z</dcterms:modified>
</cp:coreProperties>
</file>