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Dana, od strony wschodniej do strony zachodniej, Aszer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Aszer, drugi syn Zilpy, nałożnicy podsuniętej Jakubowi przez jego żonę Leę (&lt;x&gt;10 30:13&lt;/x&gt;).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2024-05-15T02:31:12Z</dcterms:modified>
</cp:coreProperties>
</file>