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reszty plemion: Od strony wschodniej do strony zachodniej Beniamin (otrzyma) jeden (dział).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2024-05-15T08:29:26Z</dcterms:modified>
</cp:coreProperties>
</file>