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trzy bramy: brama Józefa jedna, brama Beniamina jedna i brama Dana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2024-05-15T05:06:19Z</dcterms:modified>
</cp:coreProperties>
</file>