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osiemnaście tysięcy (łokci). A nazwa miasta od dziś będzie: Tam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21:12-21&lt;/x&gt;;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2024-05-15T00:08:20Z</dcterms:modified>
</cp:coreProperties>
</file>