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Judy, od strony wschodniej do strony zachodniej, będzie danina,* którą złożycie: dwadzieścia pięć tysięcy łokci szerokości, a długości takiej, jak jeden z działów, od strony wschodniej do strony zachodniej – i w jej środku będzie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danina, ּ</w:t>
      </w:r>
      <w:r>
        <w:rPr>
          <w:rtl/>
        </w:rPr>
        <w:t>תְרּומָה</w:t>
      </w:r>
      <w:r>
        <w:rPr>
          <w:rtl w:val="0"/>
        </w:rPr>
        <w:t xml:space="preserve"> (teruma h), termin ten w kontekście ofiarniczym tłumaczony jest wyrażeniem szczególny dar.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2024-05-15T10:00:42Z</dcterms:modified>
</cp:coreProperties>
</file>