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0"/>
        <w:gridCol w:w="6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Danina, którą złożycie JAHWE, będzie miała dwadzieścia pięć tysięcy łokci długości i dwadzieścia* tysięcy łokci szerokości.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dwadzieścia, za G, εἴκοσι; </w:t>
      </w:r>
      <w:r>
        <w:rPr>
          <w:rtl/>
        </w:rPr>
        <w:t>עֶׂשְרִים</w:t>
      </w:r>
      <w:r>
        <w:rPr>
          <w:rtl w:val="0"/>
        </w:rPr>
        <w:t xml:space="preserve"> , za &lt;x&gt;330 45:1&lt;/x&gt;; wg MT: dziesięć, </w:t>
      </w:r>
      <w:r>
        <w:rPr>
          <w:rtl/>
        </w:rPr>
        <w:t>עֲׂשֶרֶת</w:t>
      </w:r>
      <w:r>
        <w:rPr>
          <w:rtl w:val="0"/>
        </w:rPr>
        <w:t xml:space="preserve"> , co mogłoby ozn., że chodzi ściśle o część kapłańską ze świątynią w centrum.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2024-05-15T08:00:33Z</dcterms:modified>
</cp:coreProperties>
</file>