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ześlę na was głód oraz drapieżne zwierzęta, a (one) pozbawią was dzieci.* I zaraza** i przelew krwi przejdą pośród ciebie,*** i sprowadzę na ciebie miecz – Ja, JAHWE, (tak właśnie) orzekam.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Ześlę głód i drapieżne zwierzęta, które pozbawią was dzieci. Zaraza i rozlew krwi zdziesiątkują twoich mieszkańców, bo sprowadzę na ciebie miecz — Ja, JAHWE, to ci zapowiadam!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Ześlę więc na was głód i okrutne zwierzęta, które cię osierocą. Przejdą przez ciebie zaraza i krew i sprowadzę na ciebie miecz. Ja, JAHWE,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Poślę zaiste na was głód, i zwierzęta okrutne, które cię osierocą; i mór i krew przyjdzie na cię, gdy na cię miecz przywiodę. Ja Pan mówiłem.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puszczę na was głód i zwierzęta złe aż do wytracenia, a powietrze i krew przechodzić będą przez cię i miecz przywiodę na cię. Ja, JAHWE, mówiłem.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Ześlę na was głód i dzikie zwierzęta, które pozbawią was dzieci; i mór, i śmierć gwałtowna przyjdzie na ciebie, i miecz sprowadzę na ciebie. Ja, Pan,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ześlę na was głód i dzikie zwierzęta, aby uczyniły was bezdzietnymi, zaraza i przelew krwi przejdą pośród ciebie i sprowadzę na ciebie miecz - Ja, Pan,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Ześlę na was głód i drapieżne zwierzęta. One cię osierocą. Zaraza i krew przejdą przez ciebie i sprowadzę na ciebie miecz – Ja, JAHWE,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Ześlę na was głód i drapieżne zwierzęta. Osierocę cię. Dosięgnie cię zaraza i krew. Sprowadzę na ciebie miecz - Ja, JAHWE, to powiedziałem”.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Ześlę na was głód, dzikie zwierzęta, [które] cię osierocą. Zaraza i krew przewalą się przez ciebie i miecz sprowadzę na ciebie. - Ja, Jahwe,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нашлю на тебе голод і поганих звірів і мучитиму тебе, і смерть і кров прийдуть на тебе, і Я наведу на тебе меч довкруги. Я Господь сказав.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Poślę na was głód i dzikie bestie, które cię osierocą; przejdą przez ciebie mór i krew, sprowadzę na ciebie miecz Ja, WIEKUISTY, to wypowiedziałem!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ześlę na was klęskę głodu oraz bestie wyrządzające szkodę, i one pozbawią was dzieci, i przejdzie przez ciebie zaraza oraz krew, i sprowadzę na ciebie miecz. Ja, JAHWE, powiedziałemʼ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pozbawią was dzieci : wg G: ukarzę cię, τιμωρήσομαί σε.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zaraza : wg G: śmierć, θάνατος.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26:22&lt;/x&gt;; &lt;x&gt;50 32:24-25&lt;/x&gt;; &lt;x&gt;330 14:21&lt;/x&gt;; &lt;x&gt;730 6:8&lt;/x&gt;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2024-05-14T00:15:59Z</dcterms:modified>
</cp:coreProperties>
</file>