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ześlę na was głód oraz drapieżne zwierzęta, a (one) pozbawią was dzieci.* I zaraza** i przelew krwi przejdą pośród ciebie,*** i sprowadzę na ciebie miecz – Ja, JAHWE, (tak właśnie) orzekam.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pozbawią was dzieci : wg G: ukarzę cię, τιμωρήσομαί σε.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zaraza : wg G: śmierć, θάνατος.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26:22&lt;/x&gt;; &lt;x&gt;50 32:24-25&lt;/x&gt;; &lt;x&gt;330 14:21&lt;/x&gt;; &lt;x&gt;730 6:8&lt;/x&gt;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2024-05-14T22:45:58Z</dcterms:modified>
</cp:coreProperties>
</file>