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5"/>
        <w:gridCol w:w="5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z tych weź i rzuć je w środek ognia, i spal je w ogniu. Z tego wyjdzie ogień na cały dom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jeszcze parę i rzuć w środek ognia — niech spłoną. Ogień z nich rozniesie się na cały dom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tych weź jeszcze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trochę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wrzuć je w środek ognia i spal je w ogniu; stamtąd wyjdzie ogień na cały dom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z tych jeszcze wziąwszy wrzuć je w pośród ognia, i spal je w ogniu, skąd wynijdzie ogień na wszystek dom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tych jeszcze weźmiesz i wrzucisz je w pośrzód ognia, i spalisz je w ogniu, a z niego wynidzie ogień na wszytek dom Izraelów.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weźmiesz jeszcze trochę i wrzucisz je do ognia, aby w nim spłonęły, z tego wyjdzie ogień na cały dom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tych weź jeszcze kilka i rzuć je w środek ognia, i spal je w ogniu! Z tego wyjdzie ogień na cały dom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znów weźmiesz i rzucisz je w środek ognia i spalisz je w ogniu. Z niego wyjdzie ogień na cały dom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znowu weźmiesz część, rzucisz je do ognia i spalisz. Z niego wyjdzie ogień, który obejmie cały lud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znowu weźmiesz [część] i rzucisz je w środek ognia, i spalisz je w ogniu. Z niego wyjdzie ogień na cały Dom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ще візьмеш з цих і вкинеш їх посеред огня і спалиш їх огнем. З нього вийде огонь. І скажеш всьому домові Ізраїля: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tych znowu weźmiesz i wrzucisz je w środek ognia oraz spalisz je w ogniu. Stąd wyjdzie ogień na cały dom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z nich weźmiesz, po czym wrzuć je w środek ognia i spopiel je w ogniu. Z jednego wyjdzie ogień na cały dom izraelski.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2024-05-14T11:09:31Z</dcterms:modified>
</cp:coreProperties>
</file>