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8"/>
        <w:gridCol w:w="1503"/>
        <w:gridCol w:w="6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To Jerozolima. Umieściłem ją pośród narodów, a dokoła niej (różne) kraje.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2024-05-14T00:27:25Z</dcterms:modified>
</cp:coreProperties>
</file>