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opustoszeją wasze ołtarze, i będą połamane wasze słupy,* i położę waszych przebitych przed waszymi posążkami.**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słupy (na cześć słońca), </w:t>
      </w:r>
      <w:r>
        <w:rPr>
          <w:rtl/>
        </w:rPr>
        <w:t>חַּמָנִים</w:t>
      </w:r>
      <w:r>
        <w:rPr>
          <w:rtl w:val="0"/>
        </w:rPr>
        <w:t xml:space="preserve"> (chammanim), l. ołtarze kadzidlane &lt;x&gt;330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(gillulim), l. kamienny bloczek, &lt;x&gt;330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2024-05-11T16:09:52Z</dcterms:modified>
</cp:coreProperties>
</file>