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nieczystością, ich srebro i ich złoto nie zdoła ich wyratować w dniu furii JAHWE.* ** Swej duszy nie nasycą i swego wnętrza nie napełnią, gdyż były im przynętą do bezprawia.***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nieczystością. Srebro ani złoto nie zdoła ich ochronić w tym dniu gniewu PANA! Nie zaspokoją one ich głodu, nie napełnią żołądka, bo były im przynętą do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srebro porzucą na ulice, a ich złoto będzie jak nieczystość. Ich srebro i złoto nie będzie ich mogło wybawić w dzień gniewu JAHWE. Nie nasycą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duszy ani nie napełnią swych wnętrzności, bo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nich kamieniem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swoje po ulicach rozrzucą, a złoto ich będzie jako nieczystość; srebro ich i złoto ich nie będzie ich mogło wybawić w dzień popędliwości Pańskiej; nie nasycą duszy swojej, i wnętrzności swych nie napełnią, przeto, że im jest ku obrażeniu nieprawość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ich precz wyrzucać będą, a złoto ich gnojem będzie. Srebro ich i złoto nie będzie ich mogło wybawić w dzień zapalczywości PANskiej. Dusze swej nie nasycą i brzuchy ich nie będą napełnione, bo obrażenie nieprawości ich zstało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swoje wyrzucą na ulice, a złoto ich upodobni się do nieczystości. Ich srebro i złoto nie zbawi ich w dzień gniewu Pana. Głodu swojego tym nie nasycą ani nie napełnią swych wnętrzności, ponieważ były dla nich pobudką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pójdzie na śmiecie; ich srebro i złoto nie będzie mogło ich wybawić w dniu gniewu Pana. Swojego głodu nie będą mogli zaspokoić ani napełnić swojego brzucha, gdyż były im podnietą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srebro porzucą na ulicach, ich złoto stanie się odrazą. Ich srebro i złoto nie zdoła ich ocalić w dniu gniewu JAHWE – nie nasycą swej duszy i swych wnętrzności nie napełnią – gdyż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porzucą na ulicach, ich złoto stanie się odrazą. Srebro i złoto nie zdoła ich ocalić w dniu gniewu JAHWE. Nie kupią za nie nawet jedzenia i swych brzuchów nie napełnią, bo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porzucą na ulicach, a ich złoto stanie się plugastwem. Srebro i złoto nie zdoła ich ocalić w dzień gniewu Jahwe. Nie nasycą nim swej duszy i swych wnętrzności nie napełnią, bo były okazją do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срібло буде вкиненим на дорогах, і не зважатимуть на їхнє золото. Їхні душі не наситяться, і їхній живіт не насититься. Бо це терпіння за їхні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rozrzucą po ulicach, a ich złoto stanie się dla nich jak zakała; w dzień rozjątrzenia WIEKUISTEGO nie zdoła ich ocalić ani ich srebro, ani złoto. Nie nasycą tym swojej duszy i nie napełnią swych wnętrzności; bo to było ich podnietą do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ʼSwoje srebro rzucą na ulice, a ich złoto sianie się czymś wstrętnym. Ani ich srebro. ani złoto nie zdoła ich wyratować w dniu strasznego gniewu JAHWE. Nie nasycą swoich dusz i nie napełnią swych jelit, bo stało się to powodem upadku, przyczyną ich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srebro (…)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11:4&lt;/x&gt;; &lt;x&gt;430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14:3&lt;/x&gt;; &lt;x&gt;330 18:30&lt;/x&gt;; &lt;x&gt;330 44:12&lt;/x&gt;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2024-05-12T19:59:44Z</dcterms:modified>
</cp:coreProperties>
</file>