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Pan JAHWE do ziemi Izraela: Nadszedł kres! Kres dla czterech 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synu człowieczy: Tak mówi Wszechmocny JAHWE do ziemi Izraela: Nadszedł kres!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tak mówi Pan BÓG do ziemi Izraela: Koniec, koniec nadszedł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ty, synu człowieczy: Tak mówi panujący Pan o ziemi Izraelskiej: Koniec, koniec przyszedł na wszystkie cztery strony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to mówi JAHWE Bóg ziemi Izraelowej: Koniec przyszedł! Przyszedł koniec na cztery strony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powiedz: Tak mówi Pan Bóg do ziemi izraelskiej: Koniec, koniec nadchodzi dla 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mów: Tak mówi Wszechmocny Pan do ziemi izraelskiej: Nadszedł kres, kres dla czterech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głoś: Tak mówi Pan BÓG do ziemi izraelskiej: Nadszedł koniec. Koniec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więc, synu człowieczy, głoś: Tak mówi JAHWE BÓG do ziemi izraelskiej. Nadszedł koniec. Koniec dla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[głoś]: Tak mówi Pan, Jahwe, ziemi izraelskiej: Nadszedł kres! Kres na cztery krańce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 землі Ізраїля: Приходить кінець, приходить кінець на чотири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WIEKUISTY, do ziemi Israela: Kres! Oto nadszedł kres dla czterech krańców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ciebie, synu człowieczy, oto, co Wszechwładny Pan, JAHWE, rzekł do ziemi izraelskiej: ʼKoniec, koniec przyszedł na cztery krańce tego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2024-05-13T17:13:18Z</dcterms:modified>
</cp:coreProperties>
</file>