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chwała Boga Izraela, z wyglądu podobna do tej, którą widziałem na równinie.*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zobaczyłem chwałę Boga Izraela, z wyglądu podobną do tej, którą widziałem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chwała Boga Izraela, podobna do tej, którą widziałem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tam była chwała Boga Izraelskiego na wejrzeniu jako ona, którąm widział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tam chwała Boga Izraelowego według widzenia, którem widział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tam była chwała Boga Izraela, taka sama, jaką widziałem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chwała Boga izraelskiego, podobna do tej w widzeniu, które miałem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Chwała Boga Izraela podobna do tej, którą widziałem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chwała Boga Izraela, podobna do tej, którą widziałem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tam znajdowała się Chwała Boga Izraela, podobna do tej, którą widziałem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там була слава Господа Бога Ізраїля за видінням, яке я бачив на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chwała Boga Israela, podobna do zjawiska, które ujrzałem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była tam chwała Boga Izraelskiego, podobna z wyglądu do tego, co widziałem na dolinnej równinie.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 dolinie, ּ</w:t>
      </w:r>
      <w:r>
        <w:rPr>
          <w:rtl/>
        </w:rPr>
        <w:t>בִקְעָה</w:t>
      </w:r>
      <w:r>
        <w:rPr>
          <w:rtl w:val="0"/>
        </w:rPr>
        <w:t xml:space="preserve"> (biq‘a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1:28&lt;/x&gt;; &lt;x&gt;330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2024-05-29T16:15:19Z</dcterms:modified>
</cp:coreProperties>
</file>