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król północy, i usypie wał, i zdobędzie miasto obronne;* a (zbrojne) ramiona** południa nie ostoją się, ani jego lud doborowy – zabraknie im sił, by się 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nadciągnie, usypie wał i zdobędzie miasto obronne. A oddziały południa, również te doborowe, nie będą w stanie się oprzeć — zabraknie im na to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więc król północy, usypie wały i zdobędzie miasta warowne, a nie oprą się ramiona południa ani jego lud wybrany, i nie będą mieć siły, by stawić opór.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przyciągnie król z północy, i usypie wały, i weźmie miasto obronne, a ramiona południowe nie oprą się, ani lud jego wybrany, i nie stanie im siły, aby dali odpór.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król Północny, i usypie wał i weźmie miasta barzo obronne, a ramiona Południowe nie zniosą, i powstaną wybrani jego, aby się oparli, a nie będzie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północy nadciągnie i usypie wał, i zdobędzie warowne miasto. Siły zaś południa nie wytrzymają, a doborowe wojsko nie będzie miało sił, by stawić opór.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król północy i usypie wał, i zdobędzie miasto obronne; a siły z południa nie ostoją się ani jego doborowe oddziały nie będą mogły stawić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nadciągnie, usypie wał i zdobędzie warowne miasto. Siły zaś południa nie wytrzymają ani jego doborowe oddziały nie zdołają stawić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król północy, usypie wał oblężniczy i zdobędzie miasto obronne. Wojska południa nie ostoją się i nawet jego doborowe oddziały nie będą mogły stawić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król północy, usypie wał i zdobędzie warowne miasto. Siły południa nie oprą się, a jego doborowi ludzie nie będą mieć siły stawić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цар півночі і насипає насип і сильне місто буде забране, і руки царя півдня не встояться, і повстануть його вибранці, і не буде сили встоятися.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przyciągnie król z północy, usypie wały i weźmie obronne miasto; nie staną w obronie siły południowe, ani też lud wybrany oraz nie starczy im siły, by dać odpór.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nadciągnie król północy, i usypie wał oblężniczy, i zdobędzie miasto warowne. A ramiona południa się nie ostoją, ani nawet lud jego doborowych, i nie ostoi się żadna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Sydon zdobyty przez Antiocha III Wielkiego.  Antioch  pokonał  Skopasa  pod  Panion (niedaleko Paneas, późniejszej Cezarei Filipowej) w 200 r. p. Chr. Po tym zwycięstwie Seleucydzi panowali nad Fenicją i Ziemią Izraela do czasu, aż utracił hegemonię na rzecz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2024-05-14T15:15:51Z</dcterms:modified>
</cp:coreProperties>
</file>