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oznajmię ci prawdę: Oto jeszcze trzej królowie powstaną w Persji,* lecz czwarty zdobędzie większe bogactwa niż wszyscy (jego poprzednicy).** A gdy nabierze swej mocy w swym bogactwie, poruszy wszystkich przeciwko*** państwu greckiemu.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Kambyzes (ok. 530-522 r. p. Chr.), Pseudo-Smerdes  (ok.  522 r.  p.  Chr.)  i  Dariusz  I  Hystaspes (ok. 522-486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Kserkses I (ok. 486-465 r. p. Chr.), pokonany w bitwie pod Salaminą (480 r. p. Chr.).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tekście hbr. nota accusativi: </w:t>
      </w:r>
      <w:r>
        <w:rPr>
          <w:rtl/>
        </w:rPr>
        <w:t>אֵת</w:t>
      </w:r>
      <w:r>
        <w:rPr>
          <w:rtl w:val="0"/>
        </w:rPr>
        <w:t xml:space="preserve"> (’et); poruszy wszystkich przeciwko : wg G: powstanie przeciwko, ἐπαναστήσεται.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2024-05-13T21:32:33Z</dcterms:modified>
</cp:coreProperties>
</file>