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 swoją siłę i swoje serce, z wielką armią, przeciwko królowi południa,* a król południa przygotuje do walki armię bardzo wielką i liczną, lecz się nie ostoi, gdyż uknują przeciwko niemu plan.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zbierze swe siły i odwagę i z wielką armią wyruszy przeciwko królowi południa. Król południa wprawdzie wystawi do walki dużą i silną armię, ale nie zwycięży — z powodu planów uknutych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pobudzi swoją moc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przeciw królowi południa z wielkim wojskiem. Król południa przygotuje się do walki z wielkim i potężnym wojskiem, ale się nie oprze, gdyż obmyślą przeciwko niemu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wzbudzi moc swoję, i serce swoje przeciw królowi z południa z wojskiem wielkiem, z którem król z południa walecznie się potykać będzie z wojskiem wielkiem i bardzo mocnem; ale się nie oprze, przeto, że wymyśli przeciwko niemu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 się siła jego i serce jego przeciw królowi Południowemu z wojskiem wielkim, a król Południowy pobudzon będzie ku bitwie z wielkimi pomocami i mocnymi barzo, lecz się nie ostoją, bo umyślą nań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pobudzał swą siłę i serce przeciw królowi południa z wielką mocą. Król zaś południa będzie się zbroił na wojnę, zbierając wielkie i potężne wojsko, ale nie zazna powodzenia, ponieważ będą knuć złe zamysły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 swoją siłę i swoją odwagę z wielkim wojskiem przeciwko królowi południa; a król południa przygotuje się do walki z wielkim i bardzo potężnym wojskiem, lecz nic nie wskóra, gdyż plany uknują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swoim sercem i całą swoją siłą zwróci się przeciw królowi południa, wyruszając z wielką armią. Król zaś południa będzie się przygotowywał do wojny. Zbierze liczne i potężne wojsko, ale nie powiedzie mu się, ponieważ uknują przeciw niemu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 swoją siłę i wywyższy serce. Wyruszy przeciw królowi południa z wielkim wojskiem. Król południa uzbroi się, zbierając wielkie i potężne wojsko, ale nie zdoła się oprzeć. Wszystkie plany wojenne zostaną skierowane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 swą moc i swe serce przeciw królowi południa, [wyprawiając się] z wielkim wojskiem. Król południa przygotuje się na wojnę z wielkim i bardzo walecznym wojskiem, lecz nie będzie mógł stawić czoła, ponieważ podejmą [złe] zamiary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сила і його серце підніметься проти царя півдня з великою силою, і цар півдня зійдеться в бою з великою і дуже сильною силою. І він не встоїться, бо задумують на нього задуми.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 wielkim wojskiem, pobudzi swoją moc i serce przeciwko królowi południa. Zaś król południa, z wielkim i bardzo mocnym wojskiem, będzie się walecznie potykał – lecz się nie oprze; bo wymyśli przeciwko niemu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pobudzi swoją moc oraz swe serce przeciw królowi południa, mając wielkie wojsko; a król południa we wzburzeniu przygotuje się do wojny, mając wojsko nader wielkie i potężne. On zaś się nie ostoi, gdyż będą przeciw niemu obmyślać knowania.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 Filometor  (ok.  181-145 r. 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2024-05-14T17:30:23Z</dcterms:modified>
</cp:coreProperties>
</file>