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przeciwko niemu okręty Kitim,* przez co zostanie zniechęcony.** I wróci, i wyleje swe wzburzenie na święte przymierze, i wprowadzi to w czyn.*** I wróci, i weźmie pod uwagę tych, którzy porzucili święte przymierze.****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przeciwko niemu okręty z Cypru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zmuszą go do zmiany planów. Zniechęcony wróci i wyleje swe wzburzenie na święte przymierze. Skieruje uwagę na tych, którzy porzucili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bowiem wyruszą okręty z Kittim, będzie przygnębiony, wróci i rozgniewa się na święte przymierze; tak będzie działał. I znowu wróci, i zawrze porozumienie z tymi, którzy opuścili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przyjdą przeciwko niemu okręty z Cytym, skąd on nad tem bolejąc znowu się rozgniewa przeciwko przymierzu świętemu; co uczyniwszy wróci się, a będzie miał porozumienie z onymi, którzy opuścili przymierze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nań Galery i Rzymianie i porażon będzie a wróci się i rozgniewa się przeciwko przymierzu świętynie, i uczyni, i wróci się, i będzie myślił przeciwko tym, którzy opuścili przymierze świątynie.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Wystąpią przeciw niemu okręty Kittim; popadnie w rozterkę i zawróci, pełen gniewu przeciw świętemu przymierzu. I znów zwróci uwagę na tych, co opuścili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przeciwko niemu wyruszą kittejskie okręty, wskutek czego straci otuchę. Potem wróci i wyleje swój gniew na święte przymierze: i tak postąpi; i znowu zwróci uwagę na tych, którzy porzucili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wyruszą przeciw niemu okręty z Kittim, popadnie w rozterkę i zawróci pełen gniewu na święte przymierze. A gdy to uczyni, okaże względy tym, którzy opuścili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przeciw niemu okręty z Kittim. Przelęknie się, zawróci i pełen gniewu skieruje się przeciw świętemu przymierzu. I tak postąpi. Powróci i wynagrodzi tych, co porzucili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ruszą okręty Kittim, przelęknie się, zawróci i skieruje swój gniew przeciw świętemu przymierzu. Zacznie działać, a wracając okaże względy tym, co zdradzili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ввійдуть до нього ті кітійці, що вийшли, і він буде впокорений. І повернеться і розлютиться на святий завіт. І зробить і повернеться і роздумає (діло) з тими, що оставили святий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zgromadzą się przeciw niemu okręty Kittim, więc bolejąc, znów się rozgniewa na święte przymierze; co uczyniwszy – wróci oraz zawrze porozumienie z tymi, co opuścili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ruszą na niego okręty z Kittim, i upadnie na duchu. ”I zawróci, i będzie potępiał święte przymierze, i będzie działał skutecznie; wróci też i będzie miał wzgląd na tych, którzy porzucają święte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Kitim, ּ</w:t>
      </w:r>
      <w:r>
        <w:rPr>
          <w:rtl/>
        </w:rPr>
        <w:t>כִּתִים</w:t>
      </w:r>
      <w:r>
        <w:rPr>
          <w:rtl w:val="0"/>
        </w:rPr>
        <w:t xml:space="preserve"> (kittim): (1) obszary Cypru lub Cypr; (2) obszary na zach od Cypru, co oznaczałoby Rzym, zob. Ῥωμαῖοι, czyli: Rzymianie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siły rzymskie pod wodzą Gajusza Popiliusza Laenasa w 168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Antioch Epifanes w 167 r. p. Chr. wysłał Apolloniusza, poborcę podatkowego, który zaczął grabić Jerozolimę (1Mch 1:30-32; 2Mch 5:25-26).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Kapłan  Menelaos  został  nagrodzony przez Antiocha za sprzyjanie wpływom hellenistycznym.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2024-05-13T22:19:04Z</dcterms:modified>
</cp:coreProperties>
</file>