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zbrojne (ramiona wysłane) przez niego powstaną i zbezczeszczą świątynię, twierdzę, zniosą stałą ofiarę i ustawią pustoszącą obrzydliwość.*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pustoszącą obrzydliwość, </w:t>
      </w:r>
      <w:r>
        <w:rPr>
          <w:rtl/>
        </w:rPr>
        <w:t>מְׁשֹומֵם הַּׁשִּקּוץ</w:t>
      </w:r>
      <w:r>
        <w:rPr>
          <w:rtl w:val="0"/>
        </w:rPr>
        <w:t xml:space="preserve"> (haszsziquts meszomem), gr. βδέλυγμα ἐρημώσεως l. βδέλυγμα ἠφανισμένον, lub: obrzydliwość (ohydę) pustoszącego, niszczyciela.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24:15&lt;/x&gt;; &lt;x&gt;480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2024-05-13T22:29:07Z</dcterms:modified>
</cp:coreProperties>
</file>