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postępujących bezbożnie wobec przymierza zwiedzie pochlebstwami, lecz lud znających swojego Boga umocni się i podejmie działania.*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Powstanie machabejskie, 167 r. p. Chr. (1Mch 1:59;2:18; 2Mch 6:4-5;7:24). Królestwo machabejskie (ok. 167-63 r. p. Chr.) stopniowo objęło terytoria rozciągające się na ziemie zdobyte przez Jozuego.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2024-05-14T17:41:25Z</dcterms:modified>
</cp:coreProperties>
</file>