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i wyjdzie w wielkim gniewie, aby wygubić i wytępić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2024-05-14T18:16:31Z</dcterms:modified>
</cp:coreProperties>
</file>