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(król północy) wkroczy do królestwa króla południa, lecz powróci do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wprawdzie wkroczy do królestwa króla południa, ale powróci znów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wtargnie do królestwa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wtargnie w królestwo król od południa, i wróci się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wjedzie w królestwo król z Południa, i wróci się 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wkroczy do państwa króla południa, lecz 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wtargnie do królestwa króla południa i powróci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wtargnie wprawdzie do państwa króla południa, lecz powróci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wkroczy do kraju króla południa, lecz z niczym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 kolei ten] wkroczy do królestwa południa, lecz powróci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ввійде до царства царя півдня і повернеться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południa wtargnie do królestwa, po czym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ten wkroczy do królestwa króla południa i wróci do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o tym wzmianki w pozabiblijnej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2024-05-14T23:25:02Z</dcterms:modified>
</cp:coreProperties>
</file>