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i dojdzie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a dojdzie do tysiąca trzech set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czeka i doszedł aż do dni tysiąc trzech set trzydzieści i 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dotrwa i doczeka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dożyje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wytrwa i doczeka tysiąca trzystu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doczeka tysiąc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będzie czekał i doczeka się nadejścia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терпеливий і хто дійде до днів тисяча триста тридцять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oczekuje i dosięgnie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”Szczęśliwy ten, kto czeka i kto dotrwa do tysiąca trzystu trzydziestu pięciu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2024-05-30T06:56:45Z</dcterms:modified>
</cp:coreProperties>
</file>