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o którą król pyta, jest trudna, i nie ma innego takiego, kto by (tę rzecz) przed królem wyłożył, oprócz bogów, a ich mieszkań nie ma między ciałem.*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aram.: między śmiertelnymi.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2024-05-15T09:41:32Z</dcterms:modified>
</cp:coreProperties>
</file>