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4"/>
        <w:gridCol w:w="1376"/>
        <w:gridCol w:w="6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król był zły i bardzo się rozgniewał,* i powiedział, aby stracić wszystkich mędrców babilońskich.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 zły i bardzo się rozgniewał : hend.: był bardzo zagniewany.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2024-05-15T14:01:09Z</dcterms:modified>
</cp:coreProperties>
</file>