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więc Ariokowi, oficerowi królewskiemu, takie pytanie: Dlaczego rozkaz królewski jest taki pilny i srogi? I Ariok wyjaśnił dlaczego.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Ariocha, dowódcy króla: Czemu ten dekret tak szybko wyszedł od króla? Wtedy Arioch oznajmił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Aryjocha, hetmana królewskiego: Przecz ten dekret tak prędko wyszedł od króla? I oznajmił tę rzecz Aryjoch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onego, który był wziął moc od króla, dlaczego tak srogi wyrok od oblicza królewskiego wyszedł. Gdy tedy Arioch rzecz oznajmił Danielowi,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Arioka, królewskiego dowódcy: Dlaczego rozkaz królewski jest aż tak surowy? Ariok przedstawił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oficera królewskiego, tymi słowy: Dlaczego rozkaz królewski jest taki srogi? Wtedy Arioch objaśnił tę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Arioka, królewskiego dowódcy: Dlaczego rozkaz królewski jest aż tak surowy? Ariok wyjaśnił wtedy Danielowi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oficera królewskiego Arioka: „Dlaczego rozkaz wydany przez króla jest tak surowy?”. Wówczas Ariok zapoznał Daniela z całą sprawą,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przemawiając do Ariocha, zwierzchnika królewskiego, rzekł: - Dlaczego dekret królewski jest [tak] surowy? Wtedy Arioch zapoznał Daniela ze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Володарю царю, через що вийшло безпощадне рішення від лиця царя? Аріох же сповістив слово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odpowiadając, powiedział do królewskiego dowódcy: Dlaczego tak szybko wyszedł ten dekret króla? A Arioch wyjaśnił tą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urzędnika królewskiego, mówiąc: ”Z jakiego powodu król wydał tak srogi rozkaz? ” Wtedy Arioch zapoznał Daniela ze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2024-05-15T15:44:24Z</dcterms:modified>
</cp:coreProperties>
</file>